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787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4212-46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Алексеевны,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Тюменская область,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18880386240863656501 от 12.07.2024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№18880386240863656501 от 12.07.2024г.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считает повторное совершение однородного правонарушения в течение года.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 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округу-Югре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7872420168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назначение платежа 05-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4818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6rplc-17">
    <w:name w:val="cat-UserDefined grp-2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1517-9B2E-4BBC-9060-AB83F6BD977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